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2A7F0F" w:rsidRDefault="00A10CA4">
            <w:pPr>
              <w:pStyle w:val="NameDatePeriod"/>
            </w:pPr>
            <w:bookmarkStart w:id="0" w:name="_GoBack"/>
            <w:bookmarkEnd w:id="0"/>
            <w:r>
              <w:t>Name: ___________________________________</w:t>
            </w:r>
          </w:p>
        </w:tc>
        <w:tc>
          <w:tcPr>
            <w:tcW w:w="0" w:type="auto"/>
          </w:tcPr>
          <w:p w:rsidR="002A7F0F" w:rsidRDefault="00A10CA4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:rsidR="002A7F0F" w:rsidRDefault="00A10CA4">
      <w:pPr>
        <w:pStyle w:val="PuzzleTitle"/>
      </w:pPr>
      <w:r>
        <w:t xml:space="preserve">Prefixed Words (dis - </w:t>
      </w:r>
      <w:proofErr w:type="spellStart"/>
      <w:r>
        <w:t>mis</w:t>
      </w:r>
      <w:proofErr w:type="spellEnd"/>
      <w:r>
        <w:t xml:space="preserve"> - </w:t>
      </w:r>
      <w:proofErr w:type="spellStart"/>
      <w:r>
        <w:t>im</w:t>
      </w:r>
      <w:proofErr w:type="spellEnd"/>
      <w:r>
        <w:t xml:space="preserve"> - re - </w:t>
      </w:r>
      <w:proofErr w:type="gramStart"/>
      <w:r>
        <w:t>un</w:t>
      </w:r>
      <w:proofErr w:type="gramEnd"/>
      <w:r>
        <w:t xml:space="preserve"> - bi - non - tri)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</w:tr>
      <w:tr w:rsidR="002A7F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2A7F0F" w:rsidRDefault="00A10CA4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</w:tr>
    </w:tbl>
    <w:p w:rsidR="002A7F0F" w:rsidRDefault="00A10CA4">
      <w:pPr>
        <w:pStyle w:val="WordBankLarge"/>
      </w:pPr>
      <w:r>
        <w:t>   </w:t>
      </w:r>
      <w:proofErr w:type="gramStart"/>
      <w:r>
        <w:t>triangle</w:t>
      </w:r>
      <w:proofErr w:type="gramEnd"/>
      <w:r>
        <w:t xml:space="preserve">       nonverbal       nonfiction       nonsense       bicycle       bilingual       bicentenary       biannual       unhappy       unusual       unexpected       unable       unkind       replay       repay       repaint    </w:t>
      </w:r>
      <w:r>
        <w:t xml:space="preserve">   rename       impatient       impossible       imperfect       impolite       misread       mistreat       misuse       misbehave       disorder       distrust       dislike       dishonest       disappear    </w:t>
      </w:r>
    </w:p>
    <w:sectPr w:rsidR="002A7F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0CA4">
      <w:r>
        <w:separator/>
      </w:r>
    </w:p>
  </w:endnote>
  <w:endnote w:type="continuationSeparator" w:id="0">
    <w:p w:rsidR="00000000" w:rsidRDefault="00A1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0CA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0CA4">
      <w:r>
        <w:separator/>
      </w:r>
    </w:p>
  </w:footnote>
  <w:footnote w:type="continuationSeparator" w:id="0">
    <w:p w:rsidR="00000000" w:rsidRDefault="00A1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0CA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175B"/>
    <w:multiLevelType w:val="hybridMultilevel"/>
    <w:tmpl w:val="5908F4B4"/>
    <w:lvl w:ilvl="0" w:tplc="5120A5D6">
      <w:start w:val="1"/>
      <w:numFmt w:val="bullet"/>
      <w:lvlText w:val="●"/>
      <w:lvlJc w:val="left"/>
      <w:pPr>
        <w:ind w:left="720" w:hanging="360"/>
      </w:pPr>
    </w:lvl>
    <w:lvl w:ilvl="1" w:tplc="A3AEE328">
      <w:start w:val="1"/>
      <w:numFmt w:val="bullet"/>
      <w:lvlText w:val="○"/>
      <w:lvlJc w:val="left"/>
      <w:pPr>
        <w:ind w:left="1440" w:hanging="360"/>
      </w:pPr>
    </w:lvl>
    <w:lvl w:ilvl="2" w:tplc="0DB4F13A">
      <w:start w:val="1"/>
      <w:numFmt w:val="bullet"/>
      <w:lvlText w:val="■"/>
      <w:lvlJc w:val="left"/>
      <w:pPr>
        <w:ind w:left="2160" w:hanging="360"/>
      </w:pPr>
    </w:lvl>
    <w:lvl w:ilvl="3" w:tplc="F09A0BE0">
      <w:start w:val="1"/>
      <w:numFmt w:val="bullet"/>
      <w:lvlText w:val="●"/>
      <w:lvlJc w:val="left"/>
      <w:pPr>
        <w:ind w:left="2880" w:hanging="360"/>
      </w:pPr>
    </w:lvl>
    <w:lvl w:ilvl="4" w:tplc="02500722">
      <w:start w:val="1"/>
      <w:numFmt w:val="bullet"/>
      <w:lvlText w:val="○"/>
      <w:lvlJc w:val="left"/>
      <w:pPr>
        <w:ind w:left="3600" w:hanging="360"/>
      </w:pPr>
    </w:lvl>
    <w:lvl w:ilvl="5" w:tplc="09D23B9A">
      <w:start w:val="1"/>
      <w:numFmt w:val="bullet"/>
      <w:lvlText w:val="■"/>
      <w:lvlJc w:val="left"/>
      <w:pPr>
        <w:ind w:left="4320" w:hanging="360"/>
      </w:pPr>
    </w:lvl>
    <w:lvl w:ilvl="6" w:tplc="10FC1254">
      <w:start w:val="1"/>
      <w:numFmt w:val="bullet"/>
      <w:lvlText w:val="●"/>
      <w:lvlJc w:val="left"/>
      <w:pPr>
        <w:ind w:left="5040" w:hanging="360"/>
      </w:pPr>
    </w:lvl>
    <w:lvl w:ilvl="7" w:tplc="8F288EBC">
      <w:start w:val="1"/>
      <w:numFmt w:val="bullet"/>
      <w:lvlText w:val="●"/>
      <w:lvlJc w:val="left"/>
      <w:pPr>
        <w:ind w:left="5760" w:hanging="360"/>
      </w:pPr>
    </w:lvl>
    <w:lvl w:ilvl="8" w:tplc="4B160C4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0F"/>
    <w:rsid w:val="002A7F0F"/>
    <w:rsid w:val="00A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837F2030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Prefixed Words (dis - mis - im - re - un - bi - non - tri)</vt:lpstr>
    </vt:vector>
  </TitlesOfParts>
  <Company>RM plc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Prefixed Words (dis - mis - im - re - un - bi - non - tri)</dc:title>
  <dc:creator>RHolden</dc:creator>
  <cp:lastModifiedBy>RHolden</cp:lastModifiedBy>
  <cp:revision>2</cp:revision>
  <dcterms:created xsi:type="dcterms:W3CDTF">2021-01-04T13:55:00Z</dcterms:created>
  <dcterms:modified xsi:type="dcterms:W3CDTF">2021-01-04T13:55:00Z</dcterms:modified>
</cp:coreProperties>
</file>